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E" w:rsidRDefault="000A62EE"/>
    <w:p w:rsidR="00D96B3A" w:rsidRPr="009B17F4" w:rsidRDefault="00D96B3A" w:rsidP="00D96B3A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D96B3A" w:rsidRPr="009B17F4" w:rsidRDefault="00D96B3A" w:rsidP="00D96B3A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D96B3A" w:rsidRPr="009B17F4" w:rsidRDefault="00D96B3A" w:rsidP="00D96B3A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D96B3A" w:rsidRPr="009B17F4" w:rsidRDefault="00D96B3A" w:rsidP="00D96B3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D96B3A" w:rsidRPr="009B17F4" w:rsidRDefault="00D96B3A" w:rsidP="00D96B3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D96B3A" w:rsidRPr="009B17F4" w:rsidRDefault="00D96B3A" w:rsidP="00D96B3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D96B3A" w:rsidRPr="009B17F4" w:rsidRDefault="00D96B3A" w:rsidP="00D96B3A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3A" w:rsidRPr="009B17F4" w:rsidRDefault="00D96B3A" w:rsidP="00D96B3A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B3A" w:rsidRPr="009B17F4" w:rsidRDefault="00D96B3A" w:rsidP="00D96B3A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9B17F4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D96B3A" w:rsidRPr="009B17F4" w:rsidRDefault="00D96B3A" w:rsidP="00D96B3A">
      <w:pPr>
        <w:tabs>
          <w:tab w:val="left" w:pos="335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6B3A" w:rsidRPr="009B17F4" w:rsidRDefault="00D96B3A" w:rsidP="00D96B3A">
      <w:pPr>
        <w:shd w:val="clear" w:color="auto" w:fill="FFFFFF"/>
        <w:spacing w:line="240" w:lineRule="auto"/>
        <w:rPr>
          <w:rFonts w:ascii="Times New Roman" w:hAnsi="Times New Roman"/>
          <w:sz w:val="44"/>
          <w:szCs w:val="44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B17F4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  <w:r w:rsidRPr="009B17F4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Здоровячок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D96B3A" w:rsidRPr="009B17F4" w:rsidRDefault="00D96B3A" w:rsidP="00D96B3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96B3A" w:rsidRPr="009B17F4" w:rsidRDefault="00D96B3A" w:rsidP="00D96B3A">
      <w:pPr>
        <w:shd w:val="clear" w:color="auto" w:fill="FFFFFF"/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направление </w:t>
      </w:r>
      <w:r w:rsidRPr="009B17F4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b/>
          <w:i/>
          <w:sz w:val="40"/>
          <w:szCs w:val="40"/>
        </w:rPr>
        <w:t>спортивно-оздоровительное</w:t>
      </w:r>
    </w:p>
    <w:p w:rsidR="00D96B3A" w:rsidRPr="009B17F4" w:rsidRDefault="00D96B3A" w:rsidP="00D96B3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96B3A" w:rsidRPr="009B17F4" w:rsidRDefault="00D96B3A" w:rsidP="00D96B3A">
      <w:pPr>
        <w:spacing w:line="240" w:lineRule="auto"/>
        <w:rPr>
          <w:rFonts w:ascii="Times New Roman" w:hAnsi="Times New Roman"/>
          <w:szCs w:val="28"/>
        </w:rPr>
      </w:pPr>
    </w:p>
    <w:p w:rsidR="00D96B3A" w:rsidRPr="009B17F4" w:rsidRDefault="00D96B3A" w:rsidP="00D96B3A">
      <w:pPr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>уровень, класс</w:t>
      </w:r>
      <w:r w:rsidRPr="009B17F4">
        <w:rPr>
          <w:rFonts w:ascii="Times New Roman" w:hAnsi="Times New Roman"/>
          <w:szCs w:val="28"/>
        </w:rPr>
        <w:t xml:space="preserve">      </w:t>
      </w:r>
      <w:r w:rsidRPr="009B17F4">
        <w:rPr>
          <w:rFonts w:ascii="Times New Roman" w:hAnsi="Times New Roman"/>
          <w:b/>
          <w:i/>
          <w:sz w:val="40"/>
          <w:szCs w:val="40"/>
        </w:rPr>
        <w:t>начальное  общее, 1-4 класс</w:t>
      </w:r>
    </w:p>
    <w:p w:rsidR="00D96B3A" w:rsidRPr="009B17F4" w:rsidRDefault="00D96B3A" w:rsidP="00D96B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7F4">
        <w:rPr>
          <w:rFonts w:ascii="Times New Roman" w:hAnsi="Times New Roman"/>
          <w:sz w:val="24"/>
          <w:szCs w:val="24"/>
        </w:rPr>
        <w:t xml:space="preserve">   (начальное общее, основное общее образование с указанием классов)</w:t>
      </w:r>
    </w:p>
    <w:p w:rsidR="00D96B3A" w:rsidRPr="009B17F4" w:rsidRDefault="00D96B3A" w:rsidP="00D96B3A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B17F4">
        <w:rPr>
          <w:rFonts w:ascii="Times New Roman" w:hAnsi="Times New Roman"/>
          <w:sz w:val="24"/>
          <w:szCs w:val="24"/>
        </w:rPr>
        <w:tab/>
      </w:r>
    </w:p>
    <w:p w:rsidR="00D96B3A" w:rsidRPr="009B17F4" w:rsidRDefault="00D96B3A" w:rsidP="00D96B3A">
      <w:pPr>
        <w:tabs>
          <w:tab w:val="left" w:pos="2495"/>
        </w:tabs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Составители </w:t>
      </w:r>
      <w:r w:rsidRPr="009B17F4">
        <w:rPr>
          <w:rFonts w:ascii="Times New Roman" w:hAnsi="Times New Roman"/>
          <w:szCs w:val="28"/>
        </w:rPr>
        <w:t xml:space="preserve">    </w:t>
      </w:r>
      <w:r w:rsidRPr="009B17F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40"/>
          <w:szCs w:val="40"/>
        </w:rPr>
        <w:t>Змиренков В.А.</w:t>
      </w:r>
    </w:p>
    <w:p w:rsidR="00D96B3A" w:rsidRPr="009B17F4" w:rsidRDefault="00D96B3A" w:rsidP="00D96B3A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6B3A" w:rsidRPr="009B17F4" w:rsidRDefault="00D96B3A" w:rsidP="00D96B3A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6B3A" w:rsidRPr="009B17F4" w:rsidRDefault="00D96B3A" w:rsidP="00D96B3A">
      <w:pPr>
        <w:spacing w:after="0"/>
        <w:rPr>
          <w:rFonts w:ascii="Times New Roman" w:hAnsi="Times New Roman"/>
          <w:b/>
          <w:sz w:val="28"/>
          <w:szCs w:val="28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>Кол-во часов 135</w:t>
      </w:r>
    </w:p>
    <w:p w:rsidR="000A62EE" w:rsidRDefault="000A62EE"/>
    <w:p w:rsidR="000A62EE" w:rsidRDefault="000A62EE" w:rsidP="00811675">
      <w:pPr>
        <w:jc w:val="both"/>
      </w:pPr>
    </w:p>
    <w:p w:rsidR="00D96B3A" w:rsidRDefault="00D96B3A" w:rsidP="00811675">
      <w:pPr>
        <w:jc w:val="both"/>
      </w:pPr>
    </w:p>
    <w:p w:rsidR="000A62EE" w:rsidRPr="00D96B3A" w:rsidRDefault="000A62EE" w:rsidP="00811675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96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</w:t>
      </w:r>
      <w:r w:rsidRPr="00D96B3A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D96B3A" w:rsidRPr="00D96B3A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</w:t>
      </w:r>
      <w:r w:rsidRPr="00D96B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62EE" w:rsidRPr="00632A9A" w:rsidRDefault="000A62EE" w:rsidP="00632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632A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2A9A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0A62EE" w:rsidRPr="00632A9A" w:rsidRDefault="000A62EE" w:rsidP="00811675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0A62EE" w:rsidRPr="00632A9A" w:rsidRDefault="000A62EE" w:rsidP="008116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0A62EE" w:rsidRPr="00632A9A" w:rsidRDefault="000A62EE" w:rsidP="008116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0A62EE" w:rsidRPr="00632A9A" w:rsidRDefault="000A62EE" w:rsidP="00811675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«Здоровячек»  является формирование следующих умений:</w:t>
      </w:r>
    </w:p>
    <w:p w:rsidR="000A62EE" w:rsidRPr="00632A9A" w:rsidRDefault="000A62EE" w:rsidP="008116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632A9A">
        <w:rPr>
          <w:rFonts w:ascii="Times New Roman" w:hAnsi="Times New Roman" w:cs="Times New Roman"/>
          <w:sz w:val="24"/>
          <w:szCs w:val="24"/>
        </w:rPr>
        <w:t>и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 высказывать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0A62EE" w:rsidRPr="00632A9A" w:rsidRDefault="000A62EE" w:rsidP="008116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делать выбор,</w:t>
      </w:r>
      <w:r w:rsidRPr="00632A9A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0A62EE" w:rsidRPr="00632A9A" w:rsidRDefault="000A62EE" w:rsidP="00811675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«Здоровячек» - является формирование следующих универсальных учебных действий (УУД):</w:t>
      </w:r>
    </w:p>
    <w:p w:rsidR="000A62EE" w:rsidRPr="00632A9A" w:rsidRDefault="000A62EE" w:rsidP="008116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632A9A">
        <w:rPr>
          <w:rFonts w:ascii="Times New Roman" w:hAnsi="Times New Roman" w:cs="Times New Roman"/>
          <w:i/>
          <w:sz w:val="24"/>
          <w:szCs w:val="24"/>
        </w:rPr>
        <w:t>и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 формулировать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</w:rPr>
        <w:t>Проговаривать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высказывать</w:t>
      </w:r>
      <w:r w:rsidRPr="0063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9A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работать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оценку</w:t>
      </w:r>
      <w:r w:rsidRPr="0063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9A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0A62EE" w:rsidRPr="00632A9A" w:rsidRDefault="000A62EE" w:rsidP="008116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A62EE" w:rsidRPr="00632A9A" w:rsidRDefault="000A62EE" w:rsidP="00811675">
      <w:pPr>
        <w:pStyle w:val="a4"/>
        <w:ind w:left="460" w:hanging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  <w:u w:val="single"/>
        </w:rPr>
        <w:t>2. Познавательные УУД:</w:t>
      </w:r>
    </w:p>
    <w:p w:rsidR="000A62EE" w:rsidRPr="00632A9A" w:rsidRDefault="000A62EE" w:rsidP="0081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ориентироваться</w:t>
      </w:r>
      <w:r w:rsidRPr="00632A9A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0A62EE" w:rsidRPr="00632A9A" w:rsidRDefault="000A62EE" w:rsidP="0081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находить ответы</w:t>
      </w:r>
      <w:r w:rsidRPr="00632A9A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0A62EE" w:rsidRPr="00632A9A" w:rsidRDefault="000A62EE" w:rsidP="0081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>делать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0A62EE" w:rsidRPr="00632A9A" w:rsidRDefault="000A62EE" w:rsidP="0081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A62EE" w:rsidRPr="00632A9A" w:rsidRDefault="000A62EE" w:rsidP="0081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A62EE" w:rsidRPr="00632A9A" w:rsidRDefault="000A62EE" w:rsidP="00811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   3. Коммуникативные УУД</w:t>
      </w:r>
      <w:r w:rsidRPr="00632A9A">
        <w:rPr>
          <w:rFonts w:ascii="Times New Roman" w:hAnsi="Times New Roman" w:cs="Times New Roman"/>
          <w:i/>
          <w:sz w:val="24"/>
          <w:szCs w:val="24"/>
        </w:rPr>
        <w:t>:</w:t>
      </w:r>
    </w:p>
    <w:p w:rsidR="000A62EE" w:rsidRPr="00632A9A" w:rsidRDefault="000A62EE" w:rsidP="0081167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A62EE" w:rsidRPr="00632A9A" w:rsidRDefault="000A62EE" w:rsidP="0081167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Слушать </w:t>
      </w:r>
      <w:r w:rsidRPr="00632A9A">
        <w:rPr>
          <w:rFonts w:ascii="Times New Roman" w:hAnsi="Times New Roman" w:cs="Times New Roman"/>
          <w:sz w:val="24"/>
          <w:szCs w:val="24"/>
        </w:rPr>
        <w:t>и</w:t>
      </w:r>
      <w:r w:rsidRPr="00632A9A">
        <w:rPr>
          <w:rFonts w:ascii="Times New Roman" w:hAnsi="Times New Roman" w:cs="Times New Roman"/>
          <w:b/>
          <w:i/>
          <w:sz w:val="24"/>
          <w:szCs w:val="24"/>
        </w:rPr>
        <w:t xml:space="preserve"> понимать</w:t>
      </w:r>
      <w:r w:rsidRPr="00632A9A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0A62EE" w:rsidRPr="00632A9A" w:rsidRDefault="000A62EE" w:rsidP="0081167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A62EE" w:rsidRPr="00632A9A" w:rsidRDefault="000A62EE" w:rsidP="0081167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A62EE" w:rsidRPr="00632A9A" w:rsidRDefault="000A62EE" w:rsidP="0081167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0A62EE" w:rsidRPr="00632A9A" w:rsidRDefault="000A62EE" w:rsidP="008116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A9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A62EE" w:rsidRDefault="000A62EE" w:rsidP="001A67C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62EE" w:rsidRPr="008A2B63" w:rsidRDefault="000A62EE" w:rsidP="00632A9A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КУРСА С УКАЗАНИЕМ ФОРМ ОРГАНИЗАЦИИ И ОСНОВНЫХ ВИДОВ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127"/>
        <w:gridCol w:w="1984"/>
      </w:tblGrid>
      <w:tr w:rsidR="00F509E1" w:rsidRPr="00F509E1" w:rsidTr="00F509E1">
        <w:tc>
          <w:tcPr>
            <w:tcW w:w="534" w:type="dxa"/>
          </w:tcPr>
          <w:p w:rsidR="00B00EBE" w:rsidRPr="00F509E1" w:rsidRDefault="0088644B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00EBE" w:rsidRPr="00F509E1" w:rsidRDefault="0088644B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B00EBE" w:rsidRPr="00F509E1" w:rsidRDefault="0088644B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</w:tcPr>
          <w:p w:rsidR="00B00EBE" w:rsidRPr="00F509E1" w:rsidRDefault="0088644B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B00EBE" w:rsidRPr="00F509E1" w:rsidTr="00F509E1">
        <w:tc>
          <w:tcPr>
            <w:tcW w:w="9889" w:type="dxa"/>
            <w:gridSpan w:val="4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1. Дорога к доброму здоровью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Здоровье в порядке- спасибо зарядке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 В гостях у Мойдодыра»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 . Праздник чистоты «К нам приехал Мойдодыр» </w:t>
            </w:r>
          </w:p>
        </w:tc>
        <w:tc>
          <w:tcPr>
            <w:tcW w:w="2127" w:type="dxa"/>
            <w:vMerge w:val="restart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/>
                <w:sz w:val="24"/>
                <w:szCs w:val="24"/>
              </w:rPr>
              <w:t>практические задания, упражнения, игровая; соревновательная.</w:t>
            </w:r>
          </w:p>
        </w:tc>
        <w:tc>
          <w:tcPr>
            <w:tcW w:w="1984" w:type="dxa"/>
            <w:vMerge w:val="restart"/>
          </w:tcPr>
          <w:p w:rsidR="00B00EBE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  <w:r w:rsidR="00B00EBE" w:rsidRPr="00F5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групповые и коллективные (игровая деятельность).                                                                                                              </w:t>
            </w: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  Питание и здоровье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1.Витаминная тарелка на каждый день. Конкурс рисунков «Витамины наши друзья и помощники»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  Культура питания. Приглашаем к чаю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3.  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«Огород» - его сокровища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4.  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Как и чем мы питаемся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5    Красный, жёлтый, зелёный </w:t>
            </w:r>
          </w:p>
        </w:tc>
        <w:tc>
          <w:tcPr>
            <w:tcW w:w="2127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Моё здоровье в моих руках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1. Соблюдаем мы режим , быть здоровыми хотим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Соблюдаем мы режим , быть здоровыми хотим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 Экскурсия «Сезонные изменения и как их принимает человек»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4. Как обезопасить свою жизнь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День здоровья «Мы болезнь победим, быть здоровыми хотим»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6. В здоровом теле здоровый дух </w:t>
            </w:r>
          </w:p>
        </w:tc>
        <w:tc>
          <w:tcPr>
            <w:tcW w:w="2127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школе и дома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1. Мой внешний вид – залог здоровья 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 .Зрение – это сила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.Осанка – это красиво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.Весёлые переменки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5. Здоровье и домашние задания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6. Мы весёлые ребята, быть здоровыми хотим , все болезни победим </w:t>
            </w:r>
          </w:p>
        </w:tc>
        <w:tc>
          <w:tcPr>
            <w:tcW w:w="2127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Чтоб забыть про докторов</w:t>
            </w:r>
            <w:r w:rsidRPr="00F50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1. Хочу остаться здоровым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 День здоровья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    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 быть»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4. «Как сохранять и укреплять свое здоровье» </w:t>
            </w:r>
          </w:p>
        </w:tc>
        <w:tc>
          <w:tcPr>
            <w:tcW w:w="2127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моё ближайшее окружение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1. Моё настроение. Передай улыбку по кругу.  Выставка рисунков «Моё настроение»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привычки.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 Я б в спасатели пошел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стали мы на год  взрослей»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1. Опасности летом (просмотр видео фильма)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Первая доврачебная помощь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 Вредные и полезные растения.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00EBE" w:rsidRPr="00F509E1" w:rsidRDefault="00B00EBE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4. Чему мы научились за год.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00EBE" w:rsidRPr="00F509E1" w:rsidRDefault="00B00EBE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4" w:rsidRPr="00F509E1" w:rsidTr="00F509E1">
        <w:tc>
          <w:tcPr>
            <w:tcW w:w="9889" w:type="dxa"/>
            <w:gridSpan w:val="4"/>
          </w:tcPr>
          <w:p w:rsidR="006D57C4" w:rsidRPr="00F509E1" w:rsidRDefault="006D57C4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«Вот мы и в школе»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      Что мы знаем о ЗОЖ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     По стране Здоровячек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       В гостях у Мойдодыра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    Я хозяин своего здоровья</w:t>
            </w:r>
          </w:p>
        </w:tc>
        <w:tc>
          <w:tcPr>
            <w:tcW w:w="2127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/>
                <w:sz w:val="24"/>
                <w:szCs w:val="24"/>
              </w:rPr>
              <w:t>практические задания, упражнения, игровая; соревновательная.</w:t>
            </w:r>
          </w:p>
        </w:tc>
        <w:tc>
          <w:tcPr>
            <w:tcW w:w="1984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групповые и коллективные (игровая деятельность).                                                                                                              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и здоровье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Правильное питание – залог здоровья. Меню из трех блюд на всю жизнь.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Культура питания. Этикет.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«Что даёт нам море»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5 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Светофор здорового питания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Моё здоровье в моих руках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Сон и его значение для здоровья человека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День здоровья «Будьте здоровы»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Иммунитет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Беседа “Как сохранять и укреплять свое здоровье”.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6 Спорт в жизни ребёнка.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7 Слагаемые здоровья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школе и дома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Я и мои одноклассники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 Гигиена позвоночника. Сколиоз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 Шалости и травмы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5 «Я сажусь за уроки» Переутомление и утомление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6 Умники и умницы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Чтоб забыть про докторов</w:t>
            </w:r>
            <w:r w:rsidRPr="00F50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болезни.(Выставка рисунков)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 День здоровья «Самый здоровый класс»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«Разговор о правильном питании» Вкусные и полезные вкусности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моё ближайшее окружение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Мир эмоций и чувств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В мире интересного.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стали мы на год  взрослей»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Я и опасность.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     «Красивые грибы»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       Наши успехи и достижения.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5" w:rsidRPr="00F509E1" w:rsidTr="00F509E1">
        <w:tc>
          <w:tcPr>
            <w:tcW w:w="9889" w:type="dxa"/>
            <w:gridSpan w:val="4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«Вот мы и в школе»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   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    Личная гигиена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     В гостях у Мойдодыра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4    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«Остров здоровья»  </w:t>
            </w:r>
          </w:p>
        </w:tc>
        <w:tc>
          <w:tcPr>
            <w:tcW w:w="2127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/>
                <w:sz w:val="24"/>
                <w:szCs w:val="24"/>
              </w:rPr>
              <w:t>практические задания, упражнения, игровая; соревновательная.</w:t>
            </w:r>
          </w:p>
        </w:tc>
        <w:tc>
          <w:tcPr>
            <w:tcW w:w="1984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групповые и коллективные (игровая деятельность).                                                                                                              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и здоровье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Игра «Смак»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Правильное питание –залог физического и психологического здоровья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4. Что такое здоровая пища и как её приготовить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Моё здоровье в моих руках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Труд и здоровье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Наш мозг и его волшебные действия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День здоровья «Хочу остаться здоровым»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4 Солнце, воздух и вода наши лучшие друзья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Беседа “Как сохранять и укреплять свое здоровье”.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6 Экскурсия «Природа – источник здоровья»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7«Моё здоровье в моих руках»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школе и дома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Мой внешний вид –залог здоровья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«Доброречие»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3«Бесценный дар- зрение»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Гигиена правильной осанки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«Спасатели , вперёд!»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Чтоб забыть про докторов</w:t>
            </w:r>
            <w:r w:rsidRPr="00F50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Шарль Перро «Красная шапочка»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это жизнь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День здоровья «Дальше, быстрее, выше»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моё ближайшее окружение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Мир моих увлечений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Добро лучше , чем зло, зависть, жадность.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В мире интересного.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стали мы на год  взрослей»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Я и опасность.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2.Лесная аптека на службе человека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Игра «Не зная броду, не суйся в воду»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Чему мы научились и чего достигли.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5" w:rsidRPr="00F509E1" w:rsidTr="00F509E1">
        <w:tc>
          <w:tcPr>
            <w:tcW w:w="9889" w:type="dxa"/>
            <w:gridSpan w:val="4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«Вот мы и в школе»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   «Здоровье и здоровый образ жизни»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F509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  Физическая активность и здоровье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Как познать себя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/>
                <w:sz w:val="24"/>
                <w:szCs w:val="24"/>
              </w:rPr>
              <w:t>практические задания, упражнения, игровая; соревновательная.</w:t>
            </w:r>
          </w:p>
        </w:tc>
        <w:tc>
          <w:tcPr>
            <w:tcW w:w="1984" w:type="dxa"/>
            <w:vMerge w:val="restart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групповые и коллективные (игровая деятельность).                                                                                                              </w:t>
            </w: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и здоровье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   Питание необходимое условие для жизни человека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 Здоровая пища для всей семьи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>Как питались в стародавние времена  и питание нашего времени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4.  Секреты здорового питания. Рацион питания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«Богатырская силушка»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Моё здоровье в моих руках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Домашняя аптечка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Марафон «Сколько стоит твоё здоровье»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4«Береги зрение с молоду».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Как избежать искривления позвоночника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6 Отдых для здоровья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7 Умеем ли мы отвечать за своё здоровье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школе и дома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1«Мы здоровьем дорожим – соблюдая свой режим»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ребята! И запомнить это надо!»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Кукольный спектакль «Спеши делать добро»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Что такое дружба? Как дружить в школе?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5 Мода и школьные будни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6 Делу время , потехе час.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>Чтоб забыть про докторов</w:t>
            </w:r>
            <w:r w:rsidRPr="00F509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1Чтоб болезней не бояться, надо спортом заниматься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жизни».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 Вкусные и полезные вкусности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моё ближайшее окружение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Размышление о жизненном опыте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2.Вредные привычки и их профилактика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Школа и моё настроение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В мире интересного.</w:t>
            </w:r>
            <w:r w:rsidRPr="00F50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E1" w:rsidRPr="00F509E1" w:rsidTr="00F509E1">
        <w:tc>
          <w:tcPr>
            <w:tcW w:w="53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стали мы на год  взрослей» 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ab/>
              <w:t>Я и опасность.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Pr="00F50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3   Гордо реет флаг здоровья</w:t>
            </w:r>
          </w:p>
          <w:p w:rsidR="00E32F95" w:rsidRPr="00F509E1" w:rsidRDefault="00E32F95" w:rsidP="00B00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Тема 4  «У</w:t>
            </w:r>
            <w:r w:rsidRPr="00F509E1">
              <w:rPr>
                <w:rFonts w:ascii="Times New Roman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F5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F95" w:rsidRPr="00F509E1" w:rsidRDefault="00E32F95" w:rsidP="00F50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7C4" w:rsidRDefault="006D57C4" w:rsidP="00B67663">
      <w:pPr>
        <w:pStyle w:val="western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6D57C4" w:rsidRPr="00A50353" w:rsidRDefault="006D57C4" w:rsidP="00B6766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0353" w:rsidRPr="00B67663" w:rsidRDefault="000A62EE" w:rsidP="00B67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A9A">
        <w:rPr>
          <w:rFonts w:ascii="Times New Roman" w:hAnsi="Times New Roman" w:cs="Times New Roman"/>
          <w:b/>
          <w:iCs/>
          <w:sz w:val="24"/>
          <w:szCs w:val="24"/>
        </w:rPr>
        <w:t xml:space="preserve">3.ТЕМАТИЧЕСКОЕ ПЛАНИРОВАНИЕ </w:t>
      </w:r>
      <w:r w:rsidR="00B676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</w:t>
      </w:r>
      <w:r w:rsidR="00B67663">
        <w:rPr>
          <w:rFonts w:ascii="Times New Roman" w:hAnsi="Times New Roman" w:cs="Times New Roman"/>
          <w:sz w:val="24"/>
          <w:szCs w:val="24"/>
        </w:rPr>
        <w:t xml:space="preserve"> </w:t>
      </w:r>
      <w:r w:rsidR="00A50353" w:rsidRPr="00A50353">
        <w:rPr>
          <w:rFonts w:ascii="Times New Roman" w:hAnsi="Times New Roman" w:cs="Times New Roman"/>
          <w:sz w:val="24"/>
          <w:szCs w:val="24"/>
        </w:rPr>
        <w:t>1-2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971"/>
        <w:gridCol w:w="17"/>
        <w:gridCol w:w="677"/>
      </w:tblGrid>
      <w:tr w:rsidR="00B67663" w:rsidRPr="00A50353" w:rsidTr="00473DF2">
        <w:trPr>
          <w:trHeight w:val="3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67663" w:rsidRPr="00A50353" w:rsidTr="00B67663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663" w:rsidRPr="00A50353" w:rsidTr="00B67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3" w:rsidRPr="00A50353" w:rsidRDefault="00B67663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3" w:rsidRPr="00A50353" w:rsidRDefault="00B67663" w:rsidP="00B67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0353">
        <w:rPr>
          <w:rFonts w:ascii="Times New Roman" w:hAnsi="Times New Roman" w:cs="Times New Roman"/>
          <w:sz w:val="24"/>
          <w:szCs w:val="24"/>
        </w:rPr>
        <w:t>3-4 класс</w:t>
      </w:r>
    </w:p>
    <w:p w:rsidR="00A50353" w:rsidRPr="00A50353" w:rsidRDefault="00A50353" w:rsidP="00B6766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954"/>
        <w:gridCol w:w="711"/>
      </w:tblGrid>
      <w:tr w:rsidR="00CF4501" w:rsidRPr="00A50353" w:rsidTr="00A20503">
        <w:trPr>
          <w:trHeight w:val="3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F4501" w:rsidRPr="00A50353" w:rsidTr="00CF4501">
        <w:trPr>
          <w:trHeight w:val="20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здоровье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501" w:rsidRPr="00A50353" w:rsidTr="00CF45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01" w:rsidRPr="00A50353" w:rsidRDefault="00CF4501" w:rsidP="00A503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01" w:rsidRPr="00A50353" w:rsidRDefault="00CF4501" w:rsidP="00E004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62EE" w:rsidRPr="00632A9A" w:rsidRDefault="000A62EE">
      <w:pPr>
        <w:rPr>
          <w:rFonts w:ascii="Times New Roman" w:hAnsi="Times New Roman" w:cs="Times New Roman"/>
          <w:b/>
          <w:sz w:val="24"/>
          <w:szCs w:val="24"/>
        </w:rPr>
      </w:pPr>
    </w:p>
    <w:sectPr w:rsidR="000A62EE" w:rsidRPr="00632A9A" w:rsidSect="00632A9A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E1" w:rsidRDefault="00F509E1">
      <w:r>
        <w:separator/>
      </w:r>
    </w:p>
  </w:endnote>
  <w:endnote w:type="continuationSeparator" w:id="1">
    <w:p w:rsidR="00F509E1" w:rsidRDefault="00F5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EE" w:rsidRDefault="00CF18B9" w:rsidP="007913CB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0A62EE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0A62EE" w:rsidRDefault="000A62EE" w:rsidP="00632A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EE" w:rsidRDefault="00CF18B9" w:rsidP="007913CB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0A62EE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E32F95">
      <w:rPr>
        <w:rStyle w:val="a7"/>
        <w:rFonts w:cs="Calibri"/>
        <w:noProof/>
      </w:rPr>
      <w:t>4</w:t>
    </w:r>
    <w:r>
      <w:rPr>
        <w:rStyle w:val="a7"/>
        <w:rFonts w:cs="Calibri"/>
      </w:rPr>
      <w:fldChar w:fldCharType="end"/>
    </w:r>
  </w:p>
  <w:p w:rsidR="000A62EE" w:rsidRDefault="000A62EE" w:rsidP="00632A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E1" w:rsidRDefault="00F509E1">
      <w:r>
        <w:separator/>
      </w:r>
    </w:p>
  </w:footnote>
  <w:footnote w:type="continuationSeparator" w:id="1">
    <w:p w:rsidR="00F509E1" w:rsidRDefault="00F5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1DE"/>
    <w:rsid w:val="000058C4"/>
    <w:rsid w:val="000A62EE"/>
    <w:rsid w:val="0015169C"/>
    <w:rsid w:val="00180FA3"/>
    <w:rsid w:val="00183851"/>
    <w:rsid w:val="001A67CB"/>
    <w:rsid w:val="002B3293"/>
    <w:rsid w:val="003764C0"/>
    <w:rsid w:val="003E63F6"/>
    <w:rsid w:val="004256D2"/>
    <w:rsid w:val="00571525"/>
    <w:rsid w:val="0061243E"/>
    <w:rsid w:val="00632A9A"/>
    <w:rsid w:val="00671343"/>
    <w:rsid w:val="006D57C4"/>
    <w:rsid w:val="00714670"/>
    <w:rsid w:val="007913CB"/>
    <w:rsid w:val="00811675"/>
    <w:rsid w:val="0088644B"/>
    <w:rsid w:val="008A2B63"/>
    <w:rsid w:val="008C4255"/>
    <w:rsid w:val="00914EE1"/>
    <w:rsid w:val="009341DE"/>
    <w:rsid w:val="009773CD"/>
    <w:rsid w:val="00A50353"/>
    <w:rsid w:val="00A865C0"/>
    <w:rsid w:val="00AF2F2C"/>
    <w:rsid w:val="00B00EBE"/>
    <w:rsid w:val="00B67663"/>
    <w:rsid w:val="00B94BAE"/>
    <w:rsid w:val="00CB7DF1"/>
    <w:rsid w:val="00CF18B9"/>
    <w:rsid w:val="00CF4501"/>
    <w:rsid w:val="00D96B3A"/>
    <w:rsid w:val="00DE4A89"/>
    <w:rsid w:val="00E32F95"/>
    <w:rsid w:val="00F5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75"/>
    <w:pPr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96B3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675"/>
    <w:pPr>
      <w:ind w:left="720"/>
    </w:pPr>
  </w:style>
  <w:style w:type="paragraph" w:styleId="a4">
    <w:name w:val="No Spacing"/>
    <w:uiPriority w:val="1"/>
    <w:qFormat/>
    <w:rsid w:val="00811675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rsid w:val="00632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B8C"/>
    <w:rPr>
      <w:rFonts w:cs="Calibri"/>
      <w:lang w:eastAsia="ar-SA"/>
    </w:rPr>
  </w:style>
  <w:style w:type="character" w:styleId="a7">
    <w:name w:val="page number"/>
    <w:basedOn w:val="a0"/>
    <w:uiPriority w:val="99"/>
    <w:rsid w:val="00632A9A"/>
    <w:rPr>
      <w:rFonts w:cs="Times New Roman"/>
    </w:rPr>
  </w:style>
  <w:style w:type="paragraph" w:customStyle="1" w:styleId="western">
    <w:name w:val="western"/>
    <w:basedOn w:val="a"/>
    <w:uiPriority w:val="99"/>
    <w:rsid w:val="00632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A503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96B3A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1">
    <w:name w:val="Абзац списка1"/>
    <w:basedOn w:val="a"/>
    <w:rsid w:val="00D96B3A"/>
    <w:pPr>
      <w:spacing w:after="0" w:line="240" w:lineRule="auto"/>
      <w:ind w:left="720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Computer-9</dc:creator>
  <cp:keywords/>
  <dc:description/>
  <cp:lastModifiedBy>Татьяна</cp:lastModifiedBy>
  <cp:revision>11</cp:revision>
  <cp:lastPrinted>2001-12-31T22:31:00Z</cp:lastPrinted>
  <dcterms:created xsi:type="dcterms:W3CDTF">2018-01-14T03:20:00Z</dcterms:created>
  <dcterms:modified xsi:type="dcterms:W3CDTF">2002-01-01T04:46:00Z</dcterms:modified>
</cp:coreProperties>
</file>