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2A7BD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2A7BDF">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2A7BDF">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2A7BDF">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2A7BDF">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2A7BDF">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2A7BDF">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2A7BDF">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2A7BDF">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2A7BDF">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2A7BD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20"/>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5"/>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6"/>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135" w:rsidRDefault="00FF2135">
      <w:pPr>
        <w:spacing w:after="0" w:line="240" w:lineRule="auto"/>
      </w:pPr>
      <w:r>
        <w:separator/>
      </w:r>
    </w:p>
  </w:endnote>
  <w:endnote w:type="continuationSeparator" w:id="1">
    <w:p w:rsidR="00FF2135" w:rsidRDefault="00FF2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2A7BDF">
    <w:pPr>
      <w:pStyle w:val="af7"/>
      <w:jc w:val="center"/>
    </w:pPr>
    <w:fldSimple w:instr=" PAGE   \* MERGEFORMAT ">
      <w:r w:rsidR="00492F34">
        <w:rPr>
          <w:noProof/>
        </w:rPr>
        <w:t>29</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135" w:rsidRDefault="00FF2135">
      <w:pPr>
        <w:spacing w:after="0" w:line="240" w:lineRule="auto"/>
      </w:pPr>
      <w:r>
        <w:separator/>
      </w:r>
    </w:p>
  </w:footnote>
  <w:footnote w:type="continuationSeparator" w:id="1">
    <w:p w:rsidR="00FF2135" w:rsidRDefault="00FF2135">
      <w:pPr>
        <w:spacing w:after="0" w:line="240" w:lineRule="auto"/>
      </w:pPr>
      <w:r>
        <w:continuationSeparator/>
      </w:r>
    </w:p>
  </w:footnote>
  <w:footnote w:id="2">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6">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8">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20">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1">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2">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4">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6">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BDF"/>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2F34"/>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135"/>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46755</Words>
  <Characters>266504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k207</cp:lastModifiedBy>
  <cp:revision>2</cp:revision>
  <cp:lastPrinted>2014-04-21T11:03:00Z</cp:lastPrinted>
  <dcterms:created xsi:type="dcterms:W3CDTF">2016-04-05T09:32:00Z</dcterms:created>
  <dcterms:modified xsi:type="dcterms:W3CDTF">2016-04-05T09:32:00Z</dcterms:modified>
</cp:coreProperties>
</file>